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3B" w:rsidRPr="00993E78" w:rsidRDefault="00903A3B" w:rsidP="00903A3B">
      <w:pPr>
        <w:pStyle w:val="Normalny1"/>
        <w:spacing w:after="330" w:line="240" w:lineRule="auto"/>
        <w:jc w:val="right"/>
        <w:rPr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  <w:r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Załącznik nr 1 do zaproszenia do składania ofert nr </w:t>
      </w:r>
      <w:r w:rsidR="00993E78"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2</w:t>
      </w:r>
      <w:r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/PBU/2020 z </w:t>
      </w:r>
      <w:r w:rsidR="00993E78"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06</w:t>
      </w:r>
      <w:r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.1</w:t>
      </w:r>
      <w:r w:rsidR="00993E78"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1</w:t>
      </w:r>
      <w:r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.2020 r.</w:t>
      </w:r>
    </w:p>
    <w:p w:rsidR="00903A3B" w:rsidRPr="00514BD5" w:rsidRDefault="00514BD5" w:rsidP="00514BD5">
      <w:pPr>
        <w:tabs>
          <w:tab w:val="left" w:pos="0"/>
        </w:tabs>
        <w:spacing w:after="330" w:line="240" w:lineRule="auto"/>
        <w:rPr>
          <w:rStyle w:val="Domylnaczcionkaakapitu1"/>
          <w:rFonts w:ascii="Source Sans Pro" w:eastAsia="Times New Roman" w:hAnsi="Source Sans Pro"/>
        </w:rPr>
      </w:pPr>
      <w:r w:rsidRPr="00514BD5">
        <w:rPr>
          <w:rStyle w:val="Domylnaczcionkaakapitu1"/>
          <w:rFonts w:ascii="Source Sans Pro" w:eastAsia="Times New Roman" w:hAnsi="Source Sans Pro"/>
          <w:b/>
          <w:bCs/>
          <w:color w:val="000000"/>
          <w:lang w:eastAsia="pl-PL"/>
        </w:rPr>
        <w:t>Zamawiający:</w:t>
      </w:r>
      <w:r>
        <w:rPr>
          <w:rStyle w:val="Domylnaczcionkaakapitu1"/>
          <w:rFonts w:ascii="Source Sans Pro" w:eastAsia="Times New Roman" w:hAnsi="Source Sans Pro"/>
          <w:b/>
          <w:bCs/>
          <w:color w:val="000000"/>
          <w:lang w:eastAsia="pl-PL"/>
        </w:rPr>
        <w:br/>
      </w:r>
      <w:r w:rsidRPr="00514BD5">
        <w:rPr>
          <w:rFonts w:ascii="Source Sans Pro" w:eastAsia="Times New Roman" w:hAnsi="Source Sans Pro"/>
        </w:rPr>
        <w:t xml:space="preserve">Stowarzyszenie Pomocy Dzieciom Niepełnosprawnym „Krok za krokiem” w Zamościu, </w:t>
      </w:r>
      <w:r w:rsidRPr="00514BD5">
        <w:rPr>
          <w:rFonts w:ascii="Source Sans Pro" w:eastAsia="Times New Roman" w:hAnsi="Source Sans Pro"/>
        </w:rPr>
        <w:br/>
        <w:t>ul. Peowiaków 6a, 22-400 Zamość, NIP: 922-10-70-044</w:t>
      </w:r>
      <w:r>
        <w:rPr>
          <w:rFonts w:ascii="Source Sans Pro" w:eastAsia="Times New Roman" w:hAnsi="Source Sans Pro"/>
        </w:rPr>
        <w:t xml:space="preserve">, </w:t>
      </w:r>
      <w:r>
        <w:rPr>
          <w:rStyle w:val="Domylnaczcionkaakapitu1"/>
          <w:rFonts w:ascii="Source Sans Pro" w:eastAsia="Times New Roman" w:hAnsi="Source Sans Pro"/>
        </w:rPr>
        <w:t>t</w:t>
      </w:r>
      <w:r w:rsidRPr="00514BD5">
        <w:rPr>
          <w:rStyle w:val="Domylnaczcionkaakapitu1"/>
          <w:rFonts w:ascii="Source Sans Pro" w:eastAsia="Times New Roman" w:hAnsi="Source Sans Pro"/>
        </w:rPr>
        <w:t xml:space="preserve">elefon 84 627 1438, e-mail: </w:t>
      </w:r>
      <w:hyperlink r:id="rId7" w:anchor="_blank" w:history="1">
        <w:r w:rsidRPr="00514BD5">
          <w:rPr>
            <w:rStyle w:val="Hipercze1"/>
            <w:rFonts w:ascii="Source Sans Pro" w:eastAsia="Times New Roman" w:hAnsi="Source Sans Pro"/>
          </w:rPr>
          <w:t>biuro@spdn.pl</w:t>
        </w:r>
      </w:hyperlink>
      <w:r w:rsidRPr="00514BD5">
        <w:rPr>
          <w:rStyle w:val="Domylnaczcionkaakapitu1"/>
          <w:rFonts w:ascii="Source Sans Pro" w:eastAsia="Times New Roman" w:hAnsi="Source Sans Pro"/>
        </w:rPr>
        <w:t xml:space="preserve">, adres strony internetowej: </w:t>
      </w:r>
      <w:hyperlink r:id="rId8" w:anchor="_blank" w:history="1">
        <w:r w:rsidRPr="00514BD5">
          <w:rPr>
            <w:rStyle w:val="Hipercze1"/>
            <w:rFonts w:ascii="Source Sans Pro" w:eastAsia="Times New Roman" w:hAnsi="Source Sans Pro"/>
          </w:rPr>
          <w:t>www.spdn.pl</w:t>
        </w:r>
      </w:hyperlink>
    </w:p>
    <w:p w:rsidR="00993E78" w:rsidRPr="00993E78" w:rsidRDefault="00993E78" w:rsidP="00993E78">
      <w:pPr>
        <w:jc w:val="center"/>
        <w:rPr>
          <w:rFonts w:ascii="Source Sans Pro" w:hAnsi="Source Sans Pro"/>
          <w:b/>
          <w:bCs/>
        </w:rPr>
      </w:pPr>
      <w:r w:rsidRPr="00993E78">
        <w:rPr>
          <w:rFonts w:ascii="Source Sans Pro" w:hAnsi="Source Sans Pro"/>
          <w:b/>
          <w:bCs/>
        </w:rPr>
        <w:t>FORMULARZ OFERTOWY</w:t>
      </w:r>
    </w:p>
    <w:p w:rsidR="00993E78" w:rsidRPr="00993E78" w:rsidRDefault="00993E78" w:rsidP="00993E78">
      <w:pPr>
        <w:rPr>
          <w:rFonts w:ascii="Source Sans Pro" w:hAnsi="Source Sans Pro"/>
          <w:b/>
          <w:bCs/>
          <w:u w:val="single"/>
        </w:rPr>
      </w:pPr>
      <w:r w:rsidRPr="00993E78">
        <w:rPr>
          <w:rFonts w:ascii="Source Sans Pro" w:hAnsi="Source Sans Pro"/>
          <w:b/>
          <w:bCs/>
          <w:u w:val="single"/>
        </w:rPr>
        <w:t>Składający ofertę: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5"/>
        <w:gridCol w:w="4877"/>
      </w:tblGrid>
      <w:tr w:rsidR="00993E78" w:rsidRPr="00993E78" w:rsidTr="008F0CB2">
        <w:trPr>
          <w:trHeight w:val="847"/>
        </w:trPr>
        <w:tc>
          <w:tcPr>
            <w:tcW w:w="4905" w:type="dxa"/>
          </w:tcPr>
          <w:p w:rsidR="00993E78" w:rsidRPr="00993E78" w:rsidRDefault="00993E78" w:rsidP="008F0CB2">
            <w:pPr>
              <w:jc w:val="right"/>
              <w:rPr>
                <w:rFonts w:ascii="Source Sans Pro" w:hAnsi="Source Sans Pro"/>
                <w:b/>
              </w:rPr>
            </w:pPr>
            <w:r w:rsidRPr="00993E78">
              <w:rPr>
                <w:rFonts w:ascii="Source Sans Pro" w:hAnsi="Source Sans Pro"/>
                <w:b/>
              </w:rPr>
              <w:t>Pełna nazwa (firma)albo imię i nazwisko</w:t>
            </w:r>
          </w:p>
        </w:tc>
        <w:tc>
          <w:tcPr>
            <w:tcW w:w="4877" w:type="dxa"/>
          </w:tcPr>
          <w:p w:rsidR="00993E78" w:rsidRPr="00993E78" w:rsidRDefault="00993E78" w:rsidP="008F0CB2">
            <w:pPr>
              <w:jc w:val="both"/>
              <w:rPr>
                <w:rFonts w:ascii="Source Sans Pro" w:hAnsi="Source Sans Pro"/>
              </w:rPr>
            </w:pPr>
          </w:p>
        </w:tc>
      </w:tr>
      <w:tr w:rsidR="00993E78" w:rsidRPr="00993E78" w:rsidTr="008F0CB2">
        <w:trPr>
          <w:trHeight w:val="841"/>
        </w:trPr>
        <w:tc>
          <w:tcPr>
            <w:tcW w:w="4905" w:type="dxa"/>
          </w:tcPr>
          <w:p w:rsidR="00993E78" w:rsidRPr="00993E78" w:rsidRDefault="00993E78" w:rsidP="008F0CB2">
            <w:pPr>
              <w:jc w:val="right"/>
              <w:rPr>
                <w:rFonts w:ascii="Source Sans Pro" w:hAnsi="Source Sans Pro"/>
                <w:b/>
                <w:iCs/>
              </w:rPr>
            </w:pPr>
            <w:r w:rsidRPr="00993E78">
              <w:rPr>
                <w:rFonts w:ascii="Source Sans Pro" w:hAnsi="Source Sans Pro"/>
                <w:b/>
                <w:iCs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993E78" w:rsidRPr="00993E78" w:rsidRDefault="00993E78" w:rsidP="008F0CB2">
            <w:pPr>
              <w:jc w:val="both"/>
              <w:rPr>
                <w:rFonts w:ascii="Source Sans Pro" w:hAnsi="Source Sans Pro"/>
                <w:u w:val="single"/>
              </w:rPr>
            </w:pPr>
          </w:p>
        </w:tc>
      </w:tr>
      <w:tr w:rsidR="00993E78" w:rsidRPr="00993E78" w:rsidTr="008F0CB2">
        <w:trPr>
          <w:trHeight w:val="937"/>
        </w:trPr>
        <w:tc>
          <w:tcPr>
            <w:tcW w:w="4905" w:type="dxa"/>
          </w:tcPr>
          <w:p w:rsidR="00993E78" w:rsidRPr="00993E78" w:rsidRDefault="00993E78" w:rsidP="008F0CB2">
            <w:pPr>
              <w:jc w:val="right"/>
              <w:rPr>
                <w:rFonts w:ascii="Source Sans Pro" w:hAnsi="Source Sans Pro"/>
                <w:b/>
              </w:rPr>
            </w:pPr>
            <w:r w:rsidRPr="00993E78">
              <w:rPr>
                <w:rFonts w:ascii="Source Sans Pro" w:hAnsi="Source Sans Pro"/>
                <w:b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:rsidR="00993E78" w:rsidRPr="00993E78" w:rsidRDefault="00993E78" w:rsidP="008F0CB2">
            <w:pPr>
              <w:jc w:val="both"/>
              <w:rPr>
                <w:rFonts w:ascii="Source Sans Pro" w:hAnsi="Source Sans Pro"/>
              </w:rPr>
            </w:pPr>
          </w:p>
        </w:tc>
      </w:tr>
      <w:tr w:rsidR="00993E78" w:rsidRPr="00993E78" w:rsidTr="008F0CB2">
        <w:tc>
          <w:tcPr>
            <w:tcW w:w="4905" w:type="dxa"/>
          </w:tcPr>
          <w:p w:rsidR="00993E78" w:rsidRPr="00993E78" w:rsidRDefault="00993E78" w:rsidP="008F0CB2">
            <w:pPr>
              <w:jc w:val="right"/>
              <w:rPr>
                <w:rFonts w:ascii="Source Sans Pro" w:hAnsi="Source Sans Pro"/>
                <w:b/>
              </w:rPr>
            </w:pPr>
            <w:r w:rsidRPr="00993E78">
              <w:rPr>
                <w:rFonts w:ascii="Source Sans Pro" w:hAnsi="Source Sans Pro"/>
                <w:b/>
              </w:rPr>
              <w:t>NIP</w:t>
            </w:r>
          </w:p>
        </w:tc>
        <w:tc>
          <w:tcPr>
            <w:tcW w:w="4877" w:type="dxa"/>
          </w:tcPr>
          <w:p w:rsidR="00993E78" w:rsidRPr="00993E78" w:rsidRDefault="00993E78" w:rsidP="008F0CB2">
            <w:pPr>
              <w:jc w:val="both"/>
              <w:rPr>
                <w:rFonts w:ascii="Source Sans Pro" w:hAnsi="Source Sans Pro"/>
              </w:rPr>
            </w:pPr>
          </w:p>
        </w:tc>
      </w:tr>
      <w:tr w:rsidR="00993E78" w:rsidRPr="00993E78" w:rsidTr="008F0CB2">
        <w:tc>
          <w:tcPr>
            <w:tcW w:w="4905" w:type="dxa"/>
          </w:tcPr>
          <w:p w:rsidR="00993E78" w:rsidRPr="00993E78" w:rsidRDefault="00993E78" w:rsidP="008F0CB2">
            <w:pPr>
              <w:jc w:val="right"/>
              <w:rPr>
                <w:rFonts w:ascii="Source Sans Pro" w:hAnsi="Source Sans Pro"/>
                <w:b/>
              </w:rPr>
            </w:pPr>
            <w:r w:rsidRPr="00993E78">
              <w:rPr>
                <w:rFonts w:ascii="Source Sans Pro" w:hAnsi="Source Sans Pro"/>
                <w:b/>
              </w:rPr>
              <w:t>REGON</w:t>
            </w:r>
          </w:p>
        </w:tc>
        <w:tc>
          <w:tcPr>
            <w:tcW w:w="4877" w:type="dxa"/>
          </w:tcPr>
          <w:p w:rsidR="00993E78" w:rsidRPr="00993E78" w:rsidRDefault="00993E78" w:rsidP="008F0CB2">
            <w:pPr>
              <w:jc w:val="both"/>
              <w:rPr>
                <w:rFonts w:ascii="Source Sans Pro" w:hAnsi="Source Sans Pro"/>
                <w:b/>
                <w:u w:val="single"/>
              </w:rPr>
            </w:pPr>
          </w:p>
        </w:tc>
      </w:tr>
      <w:tr w:rsidR="00993E78" w:rsidRPr="00993E78" w:rsidTr="008F0CB2">
        <w:tc>
          <w:tcPr>
            <w:tcW w:w="4905" w:type="dxa"/>
          </w:tcPr>
          <w:p w:rsidR="00993E78" w:rsidRPr="00993E78" w:rsidRDefault="00993E78" w:rsidP="008F0CB2">
            <w:pPr>
              <w:jc w:val="right"/>
              <w:rPr>
                <w:rFonts w:ascii="Source Sans Pro" w:hAnsi="Source Sans Pro"/>
                <w:b/>
              </w:rPr>
            </w:pPr>
            <w:r w:rsidRPr="00993E78">
              <w:rPr>
                <w:rFonts w:ascii="Source Sans Pro" w:hAnsi="Source Sans Pro"/>
                <w:b/>
              </w:rPr>
              <w:t>Telefon</w:t>
            </w:r>
          </w:p>
        </w:tc>
        <w:tc>
          <w:tcPr>
            <w:tcW w:w="4877" w:type="dxa"/>
          </w:tcPr>
          <w:p w:rsidR="00993E78" w:rsidRPr="00993E78" w:rsidRDefault="00993E78" w:rsidP="008F0CB2">
            <w:pPr>
              <w:jc w:val="both"/>
              <w:rPr>
                <w:rFonts w:ascii="Source Sans Pro" w:hAnsi="Source Sans Pro"/>
              </w:rPr>
            </w:pPr>
          </w:p>
        </w:tc>
      </w:tr>
      <w:tr w:rsidR="00993E78" w:rsidRPr="00993E78" w:rsidTr="008F0CB2">
        <w:tc>
          <w:tcPr>
            <w:tcW w:w="4905" w:type="dxa"/>
          </w:tcPr>
          <w:p w:rsidR="00993E78" w:rsidRPr="00993E78" w:rsidRDefault="00993E78" w:rsidP="008F0CB2">
            <w:pPr>
              <w:jc w:val="right"/>
              <w:rPr>
                <w:rFonts w:ascii="Source Sans Pro" w:hAnsi="Source Sans Pro"/>
                <w:b/>
              </w:rPr>
            </w:pPr>
            <w:proofErr w:type="spellStart"/>
            <w:r w:rsidRPr="00993E78">
              <w:rPr>
                <w:rFonts w:ascii="Source Sans Pro" w:hAnsi="Source Sans Pro"/>
                <w:b/>
              </w:rPr>
              <w:t>Fax</w:t>
            </w:r>
            <w:proofErr w:type="spellEnd"/>
          </w:p>
        </w:tc>
        <w:tc>
          <w:tcPr>
            <w:tcW w:w="4877" w:type="dxa"/>
          </w:tcPr>
          <w:p w:rsidR="00993E78" w:rsidRPr="00993E78" w:rsidRDefault="00993E78" w:rsidP="008F0CB2">
            <w:pPr>
              <w:jc w:val="both"/>
              <w:rPr>
                <w:rFonts w:ascii="Source Sans Pro" w:hAnsi="Source Sans Pro"/>
                <w:b/>
                <w:u w:val="single"/>
              </w:rPr>
            </w:pPr>
          </w:p>
        </w:tc>
      </w:tr>
      <w:tr w:rsidR="00993E78" w:rsidRPr="00993E78" w:rsidTr="008F0CB2">
        <w:tc>
          <w:tcPr>
            <w:tcW w:w="4905" w:type="dxa"/>
          </w:tcPr>
          <w:p w:rsidR="00993E78" w:rsidRPr="00993E78" w:rsidRDefault="00993E78" w:rsidP="008F0CB2">
            <w:pPr>
              <w:jc w:val="right"/>
              <w:rPr>
                <w:rFonts w:ascii="Source Sans Pro" w:hAnsi="Source Sans Pro"/>
                <w:b/>
              </w:rPr>
            </w:pPr>
            <w:r w:rsidRPr="00993E78">
              <w:rPr>
                <w:rFonts w:ascii="Source Sans Pro" w:hAnsi="Source Sans Pro"/>
                <w:b/>
              </w:rPr>
              <w:t>Osoba do kontaktów z Zamawiającym</w:t>
            </w:r>
          </w:p>
        </w:tc>
        <w:tc>
          <w:tcPr>
            <w:tcW w:w="4877" w:type="dxa"/>
          </w:tcPr>
          <w:p w:rsidR="00993E78" w:rsidRPr="00993E78" w:rsidRDefault="00993E78" w:rsidP="008F0CB2">
            <w:pPr>
              <w:jc w:val="both"/>
              <w:rPr>
                <w:rFonts w:ascii="Source Sans Pro" w:hAnsi="Source Sans Pro"/>
              </w:rPr>
            </w:pPr>
          </w:p>
        </w:tc>
      </w:tr>
      <w:tr w:rsidR="00993E78" w:rsidRPr="00993E78" w:rsidTr="008F0CB2">
        <w:tc>
          <w:tcPr>
            <w:tcW w:w="4905" w:type="dxa"/>
          </w:tcPr>
          <w:p w:rsidR="00993E78" w:rsidRPr="00993E78" w:rsidRDefault="00993E78" w:rsidP="008F0CB2">
            <w:pPr>
              <w:jc w:val="right"/>
              <w:rPr>
                <w:rFonts w:ascii="Source Sans Pro" w:hAnsi="Source Sans Pro"/>
                <w:b/>
              </w:rPr>
            </w:pPr>
            <w:r w:rsidRPr="00993E78">
              <w:rPr>
                <w:rFonts w:ascii="Source Sans Pro" w:hAnsi="Source Sans Pro"/>
                <w:b/>
              </w:rPr>
              <w:t>Nr rachunku bankowego</w:t>
            </w:r>
          </w:p>
        </w:tc>
        <w:tc>
          <w:tcPr>
            <w:tcW w:w="4877" w:type="dxa"/>
          </w:tcPr>
          <w:p w:rsidR="00993E78" w:rsidRPr="00993E78" w:rsidRDefault="00993E78" w:rsidP="008F0CB2">
            <w:pPr>
              <w:jc w:val="both"/>
              <w:rPr>
                <w:rFonts w:ascii="Source Sans Pro" w:hAnsi="Source Sans Pro"/>
                <w:b/>
                <w:u w:val="single"/>
              </w:rPr>
            </w:pPr>
          </w:p>
        </w:tc>
      </w:tr>
    </w:tbl>
    <w:p w:rsidR="00993E78" w:rsidRPr="00993E78" w:rsidRDefault="00993E78" w:rsidP="00993E78">
      <w:pPr>
        <w:jc w:val="both"/>
        <w:rPr>
          <w:rFonts w:ascii="Source Sans Pro" w:hAnsi="Source Sans Pro"/>
          <w:bCs/>
          <w:i/>
          <w:sz w:val="18"/>
          <w:szCs w:val="18"/>
        </w:rPr>
      </w:pPr>
      <w:r w:rsidRPr="00993E78">
        <w:rPr>
          <w:rFonts w:ascii="Source Sans Pro" w:hAnsi="Source Sans Pro"/>
          <w:bCs/>
          <w:i/>
          <w:sz w:val="18"/>
          <w:szCs w:val="18"/>
        </w:rPr>
        <w:t>W przypadku składania oferty przez wykonawców wspólnie ubiegających się o udzielenie zamówienia należy podać pełne nazwy (firmy) i dokładne adresy wszystkich wykonawców wspólnie ubiegających się o udzielenie zamówienia, a także wskazać pełnomocnika)</w:t>
      </w:r>
    </w:p>
    <w:p w:rsidR="00993E78" w:rsidRPr="00993E78" w:rsidRDefault="00993E78" w:rsidP="00993E78">
      <w:pPr>
        <w:rPr>
          <w:rFonts w:ascii="Source Sans Pro" w:hAnsi="Source Sans Pro"/>
          <w:bCs/>
          <w:i/>
        </w:rPr>
      </w:pPr>
    </w:p>
    <w:p w:rsidR="00993E78" w:rsidRPr="00993E78" w:rsidRDefault="00993E78" w:rsidP="00993E78">
      <w:pPr>
        <w:pStyle w:val="Normalny1"/>
        <w:jc w:val="both"/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</w:pPr>
      <w:r w:rsidRPr="00993E78">
        <w:rPr>
          <w:rFonts w:ascii="Source Sans Pro" w:hAnsi="Source Sans Pro"/>
          <w:sz w:val="24"/>
          <w:szCs w:val="24"/>
        </w:rPr>
        <w:t>Oferujemy wykonanie usługi,</w:t>
      </w:r>
      <w:r w:rsidRPr="00993E78">
        <w:rPr>
          <w:rFonts w:ascii="Source Sans Pro" w:hAnsi="Source Sans Pro"/>
          <w:i/>
          <w:sz w:val="24"/>
          <w:szCs w:val="24"/>
        </w:rPr>
        <w:t xml:space="preserve"> </w:t>
      </w:r>
      <w:r w:rsidRPr="00993E78">
        <w:rPr>
          <w:rFonts w:ascii="Source Sans Pro" w:hAnsi="Source Sans Pro"/>
          <w:sz w:val="24"/>
          <w:szCs w:val="24"/>
        </w:rPr>
        <w:t xml:space="preserve">będącej przedmiotem zamówienia w zakresie: wykonania </w:t>
      </w:r>
      <w:r w:rsidRPr="00993E78">
        <w:rPr>
          <w:rFonts w:ascii="Source Sans Pro" w:hAnsi="Source Sans Pro"/>
          <w:bCs/>
          <w:sz w:val="24"/>
          <w:szCs w:val="24"/>
        </w:rPr>
        <w:t xml:space="preserve">usługi audytu zewnętrznego projektu: </w:t>
      </w:r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„</w:t>
      </w:r>
      <w:proofErr w:type="spellStart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The</w:t>
      </w:r>
      <w:proofErr w:type="spellEnd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Equal</w:t>
      </w:r>
      <w:proofErr w:type="spellEnd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” współfinansowanego ze środków Unii Europejskiej (Europejski Instrument Sąsiedztwa) realizowanego w ramach Programu Współpracy </w:t>
      </w:r>
      <w:proofErr w:type="spellStart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Transgranicznej</w:t>
      </w:r>
      <w:proofErr w:type="spellEnd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POLSKA-BIAŁORUŚ-UKRAINA</w:t>
      </w:r>
      <w:proofErr w:type="spellEnd"/>
      <w:r w:rsidRPr="00993E78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2014-2020 (</w:t>
      </w:r>
      <w:r w:rsidRPr="00993E78">
        <w:rPr>
          <w:rFonts w:ascii="Source Sans Pro" w:hAnsi="Source Sans Pro"/>
          <w:b/>
          <w:sz w:val="24"/>
          <w:szCs w:val="24"/>
        </w:rPr>
        <w:t>PLBU.03.01.00-06-0217/17-00).</w:t>
      </w:r>
    </w:p>
    <w:p w:rsidR="00993E78" w:rsidRPr="002047A4" w:rsidRDefault="00993E78" w:rsidP="00993E78">
      <w:pPr>
        <w:jc w:val="both"/>
        <w:rPr>
          <w:rFonts w:ascii="Cambria" w:hAnsi="Cambria"/>
          <w:bCs/>
        </w:rPr>
      </w:pPr>
    </w:p>
    <w:p w:rsidR="00993E78" w:rsidRDefault="00993E78" w:rsidP="00993E78">
      <w:pPr>
        <w:shd w:val="clear" w:color="auto" w:fill="FFFFFF"/>
        <w:tabs>
          <w:tab w:val="right" w:leader="dot" w:pos="9072"/>
        </w:tabs>
        <w:ind w:left="426" w:hanging="426"/>
        <w:jc w:val="both"/>
        <w:rPr>
          <w:rFonts w:ascii="Cambria" w:hAnsi="Cambria"/>
          <w:b/>
          <w:bCs/>
        </w:rPr>
      </w:pPr>
    </w:p>
    <w:p w:rsidR="00993E78" w:rsidRPr="00993E78" w:rsidRDefault="00993E78" w:rsidP="00993E78">
      <w:pPr>
        <w:pStyle w:val="Normalny1"/>
        <w:jc w:val="both"/>
        <w:rPr>
          <w:rFonts w:ascii="Source Sans Pro" w:eastAsia="Times New Roman" w:hAnsi="Source Sans Pro"/>
          <w:bCs/>
          <w:color w:val="000000"/>
          <w:sz w:val="24"/>
          <w:szCs w:val="24"/>
          <w:lang w:eastAsia="pl-PL"/>
        </w:rPr>
      </w:pPr>
      <w:r w:rsidRPr="00993E78">
        <w:rPr>
          <w:rFonts w:ascii="Source Sans Pro" w:hAnsi="Source Sans Pro"/>
          <w:bCs/>
          <w:sz w:val="24"/>
          <w:szCs w:val="24"/>
        </w:rPr>
        <w:t xml:space="preserve">Usługę audytu zewnętrznego projektu: </w:t>
      </w:r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>„</w:t>
      </w:r>
      <w:proofErr w:type="spellStart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>The</w:t>
      </w:r>
      <w:proofErr w:type="spellEnd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>Equal</w:t>
      </w:r>
      <w:proofErr w:type="spellEnd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>Chances</w:t>
      </w:r>
      <w:proofErr w:type="spellEnd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 xml:space="preserve">” współfinansowanego ze środków Unii Europejskiej (Europejski Instrument Sąsiedztwa) realizowanego w ramach Programu Współpracy </w:t>
      </w:r>
      <w:proofErr w:type="spellStart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>Transgranicznej</w:t>
      </w:r>
      <w:proofErr w:type="spellEnd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>POLSKA-BIAŁORUŚ-UKRAINA</w:t>
      </w:r>
      <w:proofErr w:type="spellEnd"/>
      <w:r w:rsidRPr="00993E78">
        <w:rPr>
          <w:rStyle w:val="Domylnaczcionkaakapitu1"/>
          <w:rFonts w:ascii="Source Sans Pro" w:hAnsi="Source Sans Pro"/>
          <w:bCs/>
          <w:iCs/>
          <w:sz w:val="24"/>
          <w:szCs w:val="24"/>
          <w:shd w:val="clear" w:color="auto" w:fill="FFFFFF"/>
        </w:rPr>
        <w:t xml:space="preserve"> 2014-2020 (</w:t>
      </w:r>
      <w:r w:rsidRPr="00993E78">
        <w:rPr>
          <w:rFonts w:ascii="Source Sans Pro" w:hAnsi="Source Sans Pro"/>
          <w:sz w:val="24"/>
          <w:szCs w:val="24"/>
        </w:rPr>
        <w:t xml:space="preserve">PLBU.03.01.00-06-0217/17-00) </w:t>
      </w:r>
      <w:r w:rsidRPr="00993E78">
        <w:rPr>
          <w:rFonts w:ascii="Source Sans Pro" w:hAnsi="Source Sans Pro"/>
          <w:bCs/>
          <w:sz w:val="24"/>
          <w:szCs w:val="24"/>
        </w:rPr>
        <w:t>wykonywać będzie:</w:t>
      </w:r>
    </w:p>
    <w:p w:rsidR="00993E78" w:rsidRDefault="00993E78" w:rsidP="00993E78">
      <w:pPr>
        <w:shd w:val="clear" w:color="auto" w:fill="FFFFFF"/>
        <w:tabs>
          <w:tab w:val="right" w:leader="dot" w:pos="9072"/>
        </w:tabs>
        <w:jc w:val="both"/>
        <w:rPr>
          <w:rFonts w:ascii="Cambria" w:hAnsi="Cambria"/>
          <w:b/>
          <w:bCs/>
        </w:rPr>
      </w:pPr>
    </w:p>
    <w:p w:rsidR="00993E78" w:rsidRPr="00993E78" w:rsidRDefault="00993E78" w:rsidP="00993E78">
      <w:pPr>
        <w:shd w:val="clear" w:color="auto" w:fill="FFFFFF"/>
        <w:tabs>
          <w:tab w:val="right" w:leader="dot" w:pos="9072"/>
        </w:tabs>
        <w:jc w:val="both"/>
        <w:rPr>
          <w:rFonts w:ascii="Source Sans Pro" w:hAnsi="Source Sans Pro"/>
          <w:bCs/>
          <w:sz w:val="24"/>
          <w:szCs w:val="24"/>
        </w:rPr>
      </w:pPr>
      <w:r w:rsidRPr="00993E78">
        <w:rPr>
          <w:rFonts w:ascii="Source Sans Pro" w:hAnsi="Source Sans Pro"/>
          <w:bCs/>
          <w:sz w:val="24"/>
          <w:szCs w:val="24"/>
        </w:rPr>
        <w:t>1. ………………………………………………………………………………………………………</w:t>
      </w:r>
    </w:p>
    <w:p w:rsidR="00993E78" w:rsidRPr="00993E78" w:rsidRDefault="00993E78" w:rsidP="00993E78">
      <w:pPr>
        <w:shd w:val="clear" w:color="auto" w:fill="FFFFFF"/>
        <w:tabs>
          <w:tab w:val="right" w:leader="dot" w:pos="9072"/>
        </w:tabs>
        <w:jc w:val="both"/>
        <w:rPr>
          <w:rFonts w:ascii="Source Sans Pro" w:hAnsi="Source Sans Pro"/>
          <w:bCs/>
          <w:sz w:val="24"/>
          <w:szCs w:val="24"/>
        </w:rPr>
      </w:pPr>
      <w:r w:rsidRPr="00993E78">
        <w:rPr>
          <w:rFonts w:ascii="Source Sans Pro" w:hAnsi="Source Sans Pro"/>
          <w:bCs/>
          <w:sz w:val="24"/>
          <w:szCs w:val="24"/>
        </w:rPr>
        <w:t>(imię, nazwisko, tel., adres e-mail)</w:t>
      </w:r>
    </w:p>
    <w:p w:rsidR="00993E78" w:rsidRPr="00993E78" w:rsidRDefault="00993E78" w:rsidP="00993E78">
      <w:pPr>
        <w:shd w:val="clear" w:color="auto" w:fill="FFFFFF"/>
        <w:tabs>
          <w:tab w:val="right" w:leader="dot" w:pos="9072"/>
        </w:tabs>
        <w:ind w:left="426" w:hanging="426"/>
        <w:jc w:val="both"/>
        <w:rPr>
          <w:rFonts w:ascii="Source Sans Pro" w:hAnsi="Source Sans Pro"/>
          <w:bCs/>
          <w:sz w:val="24"/>
          <w:szCs w:val="24"/>
        </w:rPr>
      </w:pPr>
    </w:p>
    <w:p w:rsidR="00993E78" w:rsidRPr="00993E78" w:rsidRDefault="00993E78" w:rsidP="00993E78">
      <w:pPr>
        <w:shd w:val="clear" w:color="auto" w:fill="FFFFFF"/>
        <w:tabs>
          <w:tab w:val="right" w:leader="dot" w:pos="9072"/>
        </w:tabs>
        <w:jc w:val="both"/>
        <w:rPr>
          <w:rFonts w:ascii="Source Sans Pro" w:hAnsi="Source Sans Pro"/>
          <w:b/>
          <w:sz w:val="24"/>
          <w:szCs w:val="24"/>
        </w:rPr>
      </w:pPr>
      <w:r w:rsidRPr="00993E78">
        <w:rPr>
          <w:rFonts w:ascii="Source Sans Pro" w:hAnsi="Source Sans Pro"/>
          <w:b/>
          <w:bCs/>
          <w:sz w:val="24"/>
          <w:szCs w:val="24"/>
        </w:rPr>
        <w:t xml:space="preserve">Oferowana łączna </w:t>
      </w:r>
      <w:r w:rsidRPr="00993E78">
        <w:rPr>
          <w:rFonts w:ascii="Source Sans Pro" w:hAnsi="Source Sans Pro"/>
          <w:b/>
          <w:sz w:val="24"/>
          <w:szCs w:val="24"/>
        </w:rPr>
        <w:t>kwota za realizację zamówienia:</w:t>
      </w:r>
    </w:p>
    <w:p w:rsidR="00993E78" w:rsidRPr="00993E78" w:rsidRDefault="00993E78" w:rsidP="00993E78">
      <w:pPr>
        <w:shd w:val="clear" w:color="auto" w:fill="FFFFFF"/>
        <w:tabs>
          <w:tab w:val="right" w:leader="dot" w:pos="9072"/>
        </w:tabs>
        <w:jc w:val="both"/>
        <w:rPr>
          <w:rFonts w:ascii="Source Sans Pro" w:hAnsi="Source Sans Pro"/>
          <w:b/>
          <w:sz w:val="24"/>
          <w:szCs w:val="24"/>
        </w:rPr>
      </w:pPr>
    </w:p>
    <w:p w:rsidR="00993E78" w:rsidRPr="00993E78" w:rsidRDefault="00993E78" w:rsidP="00993E78">
      <w:pPr>
        <w:rPr>
          <w:rFonts w:ascii="Source Sans Pro" w:eastAsia="MS Mincho" w:hAnsi="Source Sans Pro"/>
          <w:sz w:val="24"/>
          <w:szCs w:val="24"/>
        </w:rPr>
      </w:pPr>
      <w:r w:rsidRPr="00993E78">
        <w:rPr>
          <w:rFonts w:ascii="Source Sans Pro" w:eastAsia="MS Mincho" w:hAnsi="Source Sans Pro"/>
          <w:b/>
          <w:bCs/>
          <w:sz w:val="24"/>
          <w:szCs w:val="24"/>
        </w:rPr>
        <w:t xml:space="preserve">kwota netto: ………………………………………..zł </w:t>
      </w:r>
      <w:r w:rsidRPr="00993E78">
        <w:rPr>
          <w:rFonts w:ascii="Source Sans Pro" w:eastAsia="MS Mincho" w:hAnsi="Source Sans Pro"/>
          <w:bCs/>
          <w:sz w:val="24"/>
          <w:szCs w:val="24"/>
        </w:rPr>
        <w:t>(słownie</w:t>
      </w:r>
      <w:r>
        <w:rPr>
          <w:rFonts w:ascii="Source Sans Pro" w:eastAsia="MS Mincho" w:hAnsi="Source Sans Pro"/>
          <w:bCs/>
          <w:sz w:val="24"/>
          <w:szCs w:val="24"/>
        </w:rPr>
        <w:t>: ………………..…………zł</w:t>
      </w:r>
      <w:r w:rsidRPr="00993E78">
        <w:rPr>
          <w:rFonts w:ascii="Source Sans Pro" w:eastAsia="MS Mincho" w:hAnsi="Source Sans Pro"/>
          <w:bCs/>
          <w:sz w:val="24"/>
          <w:szCs w:val="24"/>
        </w:rPr>
        <w:t>)</w:t>
      </w:r>
      <w:r w:rsidRPr="00993E78">
        <w:rPr>
          <w:rFonts w:ascii="Source Sans Pro" w:eastAsia="MS Mincho" w:hAnsi="Source Sans Pro"/>
          <w:b/>
          <w:bCs/>
          <w:sz w:val="24"/>
          <w:szCs w:val="24"/>
        </w:rPr>
        <w:t xml:space="preserve">  </w:t>
      </w:r>
    </w:p>
    <w:p w:rsidR="00993E78" w:rsidRPr="00993E78" w:rsidRDefault="00993E78" w:rsidP="00993E78">
      <w:pPr>
        <w:rPr>
          <w:rFonts w:ascii="Source Sans Pro" w:eastAsia="MS Mincho" w:hAnsi="Source Sans Pro"/>
          <w:sz w:val="24"/>
          <w:szCs w:val="24"/>
        </w:rPr>
      </w:pPr>
      <w:r w:rsidRPr="00993E78">
        <w:rPr>
          <w:rFonts w:ascii="Source Sans Pro" w:eastAsia="MS Mincho" w:hAnsi="Source Sans Pro"/>
          <w:b/>
          <w:bCs/>
          <w:sz w:val="24"/>
          <w:szCs w:val="24"/>
        </w:rPr>
        <w:t xml:space="preserve"> </w:t>
      </w:r>
      <w:r w:rsidRPr="00993E78">
        <w:rPr>
          <w:rFonts w:ascii="Source Sans Pro" w:eastAsia="MS Mincho" w:hAnsi="Source Sans Pro"/>
          <w:sz w:val="24"/>
          <w:szCs w:val="24"/>
        </w:rPr>
        <w:t xml:space="preserve"> </w:t>
      </w:r>
    </w:p>
    <w:p w:rsidR="00993E78" w:rsidRPr="00993E78" w:rsidRDefault="00993E78" w:rsidP="00993E78">
      <w:pPr>
        <w:rPr>
          <w:rFonts w:ascii="Source Sans Pro" w:eastAsia="MS Mincho" w:hAnsi="Source Sans Pro"/>
          <w:sz w:val="24"/>
          <w:szCs w:val="24"/>
        </w:rPr>
      </w:pPr>
      <w:r w:rsidRPr="00993E78">
        <w:rPr>
          <w:rFonts w:ascii="Source Sans Pro" w:eastAsia="MS Mincho" w:hAnsi="Source Sans Pro"/>
          <w:sz w:val="24"/>
          <w:szCs w:val="24"/>
        </w:rPr>
        <w:t xml:space="preserve">podatek VAT: </w:t>
      </w:r>
      <w:r w:rsidRPr="00993E78">
        <w:rPr>
          <w:rFonts w:ascii="Source Sans Pro" w:eastAsia="MS Mincho" w:hAnsi="Source Sans Pro"/>
          <w:b/>
          <w:sz w:val="24"/>
          <w:szCs w:val="24"/>
        </w:rPr>
        <w:t>………………………………….. zł</w:t>
      </w:r>
      <w:r w:rsidRPr="00993E78">
        <w:rPr>
          <w:rFonts w:ascii="Source Sans Pro" w:eastAsia="MS Mincho" w:hAnsi="Source Sans Pro"/>
          <w:sz w:val="24"/>
          <w:szCs w:val="24"/>
        </w:rPr>
        <w:t xml:space="preserve"> ( słownie:  </w:t>
      </w:r>
      <w:r>
        <w:rPr>
          <w:rFonts w:ascii="Source Sans Pro" w:eastAsia="MS Mincho" w:hAnsi="Source Sans Pro"/>
          <w:sz w:val="24"/>
          <w:szCs w:val="24"/>
        </w:rPr>
        <w:t>……</w:t>
      </w:r>
      <w:r w:rsidRPr="00993E78">
        <w:rPr>
          <w:rFonts w:ascii="Source Sans Pro" w:eastAsia="MS Mincho" w:hAnsi="Source Sans Pro"/>
          <w:sz w:val="24"/>
          <w:szCs w:val="24"/>
        </w:rPr>
        <w:t xml:space="preserve">………………………….zł)  </w:t>
      </w:r>
    </w:p>
    <w:p w:rsidR="00993E78" w:rsidRPr="00993E78" w:rsidRDefault="00993E78" w:rsidP="00993E78">
      <w:pPr>
        <w:rPr>
          <w:rFonts w:ascii="Source Sans Pro" w:eastAsia="MS Mincho" w:hAnsi="Source Sans Pro"/>
          <w:sz w:val="24"/>
          <w:szCs w:val="24"/>
        </w:rPr>
      </w:pPr>
      <w:r w:rsidRPr="00993E78">
        <w:rPr>
          <w:rFonts w:ascii="Source Sans Pro" w:eastAsia="MS Mincho" w:hAnsi="Source Sans Pro"/>
          <w:sz w:val="24"/>
          <w:szCs w:val="24"/>
        </w:rPr>
        <w:t xml:space="preserve">  </w:t>
      </w:r>
    </w:p>
    <w:p w:rsidR="00993E78" w:rsidRPr="00993E78" w:rsidRDefault="00993E78" w:rsidP="00993E78">
      <w:pPr>
        <w:rPr>
          <w:rFonts w:ascii="Source Sans Pro" w:eastAsia="MS Mincho" w:hAnsi="Source Sans Pro"/>
          <w:sz w:val="24"/>
          <w:szCs w:val="24"/>
        </w:rPr>
      </w:pPr>
      <w:r w:rsidRPr="00993E78">
        <w:rPr>
          <w:rFonts w:ascii="Source Sans Pro" w:eastAsia="MS Mincho" w:hAnsi="Source Sans Pro"/>
          <w:b/>
          <w:bCs/>
          <w:sz w:val="24"/>
          <w:szCs w:val="24"/>
        </w:rPr>
        <w:t xml:space="preserve">Kwota brutto ……………………………..zł </w:t>
      </w:r>
      <w:r w:rsidRPr="00993E78">
        <w:rPr>
          <w:rFonts w:ascii="Source Sans Pro" w:eastAsia="MS Mincho" w:hAnsi="Source Sans Pro"/>
          <w:bCs/>
          <w:sz w:val="24"/>
          <w:szCs w:val="24"/>
        </w:rPr>
        <w:t>( słown</w:t>
      </w:r>
      <w:r>
        <w:rPr>
          <w:rFonts w:ascii="Source Sans Pro" w:eastAsia="MS Mincho" w:hAnsi="Source Sans Pro"/>
          <w:bCs/>
          <w:sz w:val="24"/>
          <w:szCs w:val="24"/>
        </w:rPr>
        <w:t>ie: ……</w:t>
      </w:r>
      <w:r w:rsidRPr="00993E78">
        <w:rPr>
          <w:rFonts w:ascii="Source Sans Pro" w:eastAsia="MS Mincho" w:hAnsi="Source Sans Pro"/>
          <w:bCs/>
          <w:sz w:val="24"/>
          <w:szCs w:val="24"/>
        </w:rPr>
        <w:t xml:space="preserve">……………………………….. zł) </w:t>
      </w:r>
      <w:r w:rsidRPr="00993E78">
        <w:rPr>
          <w:rFonts w:ascii="Source Sans Pro" w:eastAsia="MS Mincho" w:hAnsi="Source Sans Pro"/>
          <w:sz w:val="24"/>
          <w:szCs w:val="24"/>
        </w:rPr>
        <w:t xml:space="preserve"> </w:t>
      </w:r>
    </w:p>
    <w:p w:rsidR="00993E78" w:rsidRPr="00993E78" w:rsidRDefault="00993E78" w:rsidP="00993E78">
      <w:pPr>
        <w:spacing w:after="32"/>
        <w:ind w:right="1306"/>
        <w:jc w:val="both"/>
        <w:rPr>
          <w:rFonts w:ascii="Source Sans Pro" w:hAnsi="Source Sans Pro"/>
          <w:sz w:val="24"/>
          <w:szCs w:val="24"/>
        </w:rPr>
      </w:pPr>
    </w:p>
    <w:p w:rsidR="00993E78" w:rsidRPr="00993E78" w:rsidRDefault="00993E78" w:rsidP="00993E7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/>
        <w:ind w:left="284" w:right="1306" w:hanging="284"/>
        <w:jc w:val="both"/>
        <w:rPr>
          <w:rFonts w:ascii="Source Sans Pro" w:hAnsi="Source Sans Pro"/>
          <w:sz w:val="24"/>
          <w:szCs w:val="24"/>
        </w:rPr>
      </w:pPr>
      <w:r w:rsidRPr="00993E78">
        <w:rPr>
          <w:rFonts w:ascii="Source Sans Pro" w:hAnsi="Source Sans Pro"/>
          <w:b/>
          <w:bCs/>
          <w:sz w:val="24"/>
          <w:szCs w:val="24"/>
        </w:rPr>
        <w:t xml:space="preserve">Jednocześnie oświadczamy, że: </w:t>
      </w:r>
      <w:r w:rsidRPr="00993E78">
        <w:rPr>
          <w:rFonts w:ascii="Source Sans Pro" w:hAnsi="Source Sans Pro"/>
          <w:sz w:val="24"/>
          <w:szCs w:val="24"/>
        </w:rPr>
        <w:t xml:space="preserve">  </w:t>
      </w:r>
    </w:p>
    <w:p w:rsidR="00993E78" w:rsidRPr="00993E78" w:rsidRDefault="00993E78" w:rsidP="00993E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Source Sans Pro" w:hAnsi="Source Sans Pro"/>
          <w:sz w:val="24"/>
          <w:szCs w:val="24"/>
        </w:rPr>
      </w:pPr>
      <w:r w:rsidRPr="00993E78">
        <w:rPr>
          <w:rFonts w:ascii="Source Sans Pro" w:hAnsi="Source Sans Pro"/>
          <w:sz w:val="24"/>
          <w:szCs w:val="24"/>
        </w:rPr>
        <w:t xml:space="preserve">Zapoznaliśmy się z </w:t>
      </w:r>
      <w:r w:rsidR="004F1676">
        <w:rPr>
          <w:rFonts w:ascii="Source Sans Pro" w:hAnsi="Source Sans Pro"/>
          <w:sz w:val="24"/>
          <w:szCs w:val="24"/>
        </w:rPr>
        <w:t>zaproszeniem do składania ofert</w:t>
      </w:r>
      <w:r w:rsidRPr="00993E78">
        <w:rPr>
          <w:rFonts w:ascii="Source Sans Pro" w:hAnsi="Source Sans Pro"/>
          <w:sz w:val="24"/>
          <w:szCs w:val="24"/>
        </w:rPr>
        <w:t xml:space="preserve"> oraz wzorem umowy</w:t>
      </w:r>
      <w:r w:rsidR="004F1676" w:rsidRPr="004F1676">
        <w:rPr>
          <w:rFonts w:ascii="Source Sans Pro" w:hAnsi="Source Sans Pro"/>
          <w:sz w:val="24"/>
          <w:szCs w:val="24"/>
        </w:rPr>
        <w:t xml:space="preserve"> </w:t>
      </w:r>
      <w:r w:rsidR="004F1676">
        <w:rPr>
          <w:rFonts w:ascii="Source Sans Pro" w:hAnsi="Source Sans Pro"/>
          <w:sz w:val="24"/>
          <w:szCs w:val="24"/>
        </w:rPr>
        <w:t>(</w:t>
      </w:r>
      <w:r w:rsidR="004F1676" w:rsidRPr="00993E78">
        <w:rPr>
          <w:rFonts w:ascii="Source Sans Pro" w:hAnsi="Source Sans Pro"/>
          <w:sz w:val="24"/>
          <w:szCs w:val="24"/>
        </w:rPr>
        <w:t>załącznik nr 3 do zaproszenia do składania ofert</w:t>
      </w:r>
      <w:r w:rsidR="004F1676">
        <w:rPr>
          <w:rFonts w:ascii="Source Sans Pro" w:hAnsi="Source Sans Pro"/>
          <w:sz w:val="24"/>
          <w:szCs w:val="24"/>
        </w:rPr>
        <w:t>)</w:t>
      </w:r>
      <w:r w:rsidRPr="00993E78">
        <w:rPr>
          <w:rFonts w:ascii="Source Sans Pro" w:hAnsi="Source Sans Pro"/>
          <w:sz w:val="24"/>
          <w:szCs w:val="24"/>
        </w:rPr>
        <w:t xml:space="preserve"> i nie wnosimy do nich zastrzeżeń oraz zdobyliśmy konieczne informacje do przygotowania oferty. </w:t>
      </w:r>
    </w:p>
    <w:p w:rsidR="00993E78" w:rsidRPr="00993E78" w:rsidRDefault="00993E78" w:rsidP="00993E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Source Sans Pro" w:hAnsi="Source Sans Pro"/>
          <w:sz w:val="24"/>
          <w:szCs w:val="24"/>
        </w:rPr>
      </w:pPr>
      <w:r w:rsidRPr="00993E78">
        <w:rPr>
          <w:rFonts w:ascii="Source Sans Pro" w:hAnsi="Source Sans Pro"/>
          <w:sz w:val="24"/>
          <w:szCs w:val="24"/>
        </w:rPr>
        <w:t>Akceptujemy wymóg rozpoczęcia wykonywania przedmiotu zamówienia niezwłocznie po otrzymaniu aprobaty audytora przez Kontrolny Punkt Kontaktowy zaś zakończenia umowy w chwili otrzymania przez Zamawiającego (tj. Beneficjenta Wiodącego) płatności końcowej.</w:t>
      </w:r>
    </w:p>
    <w:p w:rsidR="00993E78" w:rsidRPr="00993E78" w:rsidRDefault="00993E78" w:rsidP="00993E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Source Sans Pro" w:hAnsi="Source Sans Pro"/>
          <w:sz w:val="24"/>
          <w:szCs w:val="24"/>
        </w:rPr>
      </w:pPr>
      <w:r w:rsidRPr="00993E78">
        <w:rPr>
          <w:rFonts w:ascii="Source Sans Pro" w:hAnsi="Source Sans Pro"/>
          <w:sz w:val="24"/>
          <w:szCs w:val="24"/>
        </w:rPr>
        <w:t xml:space="preserve">Akceptujemy warunki płatności oraz inne postanowienia umowy określone we wzorze umowy stanowiącym załącznik nr 3 do zaproszenia do składania ofert. </w:t>
      </w:r>
    </w:p>
    <w:p w:rsidR="00993E78" w:rsidRPr="00993E78" w:rsidRDefault="00993E78" w:rsidP="00993E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Source Sans Pro" w:hAnsi="Source Sans Pro"/>
          <w:sz w:val="24"/>
          <w:szCs w:val="24"/>
        </w:rPr>
      </w:pPr>
      <w:r w:rsidRPr="00993E78">
        <w:rPr>
          <w:rFonts w:ascii="Source Sans Pro" w:hAnsi="Source Sans Pro"/>
          <w:sz w:val="24"/>
          <w:szCs w:val="24"/>
        </w:rPr>
        <w:lastRenderedPageBreak/>
        <w:t>Jestem /jesteśmy/ uprawniony /uprawnieni/ do występowania w obrocie prawnym</w:t>
      </w:r>
      <w:r w:rsidRPr="00993E78">
        <w:rPr>
          <w:rFonts w:ascii="Source Sans Pro" w:hAnsi="Source Sans Pro"/>
          <w:sz w:val="24"/>
          <w:szCs w:val="24"/>
        </w:rPr>
        <w:br/>
        <w:t xml:space="preserve"> i wykonania przedmiotu zamówienia zgodnie z obowiązującymi przepisami</w:t>
      </w:r>
      <w:r w:rsidR="00514BD5">
        <w:rPr>
          <w:rFonts w:ascii="Source Sans Pro" w:hAnsi="Source Sans Pro"/>
          <w:sz w:val="24"/>
          <w:szCs w:val="24"/>
        </w:rPr>
        <w:t>.</w:t>
      </w:r>
    </w:p>
    <w:p w:rsidR="00993E78" w:rsidRPr="00993E78" w:rsidRDefault="00993E78" w:rsidP="00993E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Source Sans Pro" w:hAnsi="Source Sans Pro"/>
          <w:sz w:val="24"/>
          <w:szCs w:val="24"/>
        </w:rPr>
      </w:pPr>
      <w:r w:rsidRPr="00993E78">
        <w:rPr>
          <w:rFonts w:ascii="Source Sans Pro" w:hAnsi="Source Sans Pro"/>
          <w:sz w:val="24"/>
          <w:szCs w:val="24"/>
        </w:rPr>
        <w:t xml:space="preserve">Posiadam /posiadamy/ niezbędną wiedzę, doświadczenie, pozwolenia oraz pracowników zdolnych do wykonania zamówienia.  </w:t>
      </w:r>
    </w:p>
    <w:p w:rsidR="00993E78" w:rsidRPr="00993E78" w:rsidRDefault="00993E78" w:rsidP="00993E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Source Sans Pro" w:hAnsi="Source Sans Pro"/>
          <w:sz w:val="24"/>
          <w:szCs w:val="24"/>
        </w:rPr>
      </w:pPr>
      <w:r w:rsidRPr="00993E78">
        <w:rPr>
          <w:rFonts w:ascii="Source Sans Pro" w:hAnsi="Source Sans Pro"/>
          <w:sz w:val="24"/>
          <w:szCs w:val="24"/>
        </w:rPr>
        <w:t>Przedmiot zamówienia zamierzamy wykonać samodzielnie</w:t>
      </w:r>
      <w:r w:rsidR="00514BD5">
        <w:rPr>
          <w:rFonts w:ascii="Source Sans Pro" w:hAnsi="Source Sans Pro"/>
          <w:sz w:val="24"/>
          <w:szCs w:val="24"/>
        </w:rPr>
        <w:t>.</w:t>
      </w:r>
      <w:r w:rsidRPr="00993E78">
        <w:rPr>
          <w:rFonts w:ascii="Source Sans Pro" w:hAnsi="Source Sans Pro"/>
          <w:sz w:val="24"/>
          <w:szCs w:val="24"/>
        </w:rPr>
        <w:t xml:space="preserve"> </w:t>
      </w:r>
    </w:p>
    <w:p w:rsidR="00993E78" w:rsidRPr="00993E78" w:rsidRDefault="00993E78" w:rsidP="00993E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Source Sans Pro" w:hAnsi="Source Sans Pro"/>
          <w:sz w:val="24"/>
          <w:szCs w:val="24"/>
        </w:rPr>
      </w:pPr>
      <w:r w:rsidRPr="00993E78">
        <w:rPr>
          <w:rFonts w:ascii="Source Sans Pro" w:eastAsia="MS Mincho" w:hAnsi="Source Sans Pro"/>
          <w:sz w:val="24"/>
          <w:szCs w:val="24"/>
        </w:rPr>
        <w:t xml:space="preserve">Wykonamy przedmiot zamówienia w terminie określonym w zaproszeniu do składania ofert; </w:t>
      </w:r>
      <w:r w:rsidRPr="00993E78">
        <w:rPr>
          <w:rFonts w:ascii="Source Sans Pro" w:hAnsi="Source Sans Pro"/>
          <w:sz w:val="24"/>
          <w:szCs w:val="24"/>
        </w:rPr>
        <w:t xml:space="preserve">  </w:t>
      </w:r>
    </w:p>
    <w:p w:rsidR="00993E78" w:rsidRPr="002047A4" w:rsidRDefault="00993E78" w:rsidP="00993E78">
      <w:pPr>
        <w:ind w:left="1464"/>
        <w:rPr>
          <w:rFonts w:ascii="Cambria" w:hAnsi="Cambria"/>
        </w:rPr>
      </w:pPr>
      <w:r w:rsidRPr="002047A4">
        <w:rPr>
          <w:rFonts w:ascii="Cambria" w:hAnsi="Cambria"/>
        </w:rPr>
        <w:t xml:space="preserve">  </w:t>
      </w:r>
    </w:p>
    <w:p w:rsidR="00993E78" w:rsidRPr="002047A4" w:rsidRDefault="00993E78" w:rsidP="00993E78">
      <w:pPr>
        <w:ind w:left="1464"/>
        <w:rPr>
          <w:rFonts w:ascii="Cambria" w:hAnsi="Cambria"/>
        </w:rPr>
      </w:pPr>
    </w:p>
    <w:p w:rsidR="00993E78" w:rsidRPr="002047A4" w:rsidRDefault="00993E78" w:rsidP="00993E78">
      <w:pPr>
        <w:ind w:left="1464"/>
        <w:rPr>
          <w:rFonts w:ascii="Cambria" w:hAnsi="Cambria"/>
        </w:rPr>
      </w:pPr>
    </w:p>
    <w:p w:rsidR="00993E78" w:rsidRPr="002D31DC" w:rsidRDefault="00993E78" w:rsidP="00993E78">
      <w:pPr>
        <w:tabs>
          <w:tab w:val="center" w:pos="4009"/>
          <w:tab w:val="center" w:pos="6907"/>
        </w:tabs>
        <w:spacing w:after="43"/>
        <w:rPr>
          <w:rFonts w:ascii="Source Sans Pro" w:hAnsi="Source Sans Pro"/>
        </w:rPr>
      </w:pPr>
      <w:r w:rsidRPr="002047A4">
        <w:rPr>
          <w:rFonts w:ascii="Cambria" w:hAnsi="Cambria"/>
        </w:rPr>
        <w:tab/>
        <w:t xml:space="preserve">     </w:t>
      </w:r>
      <w:r w:rsidRPr="002D31DC">
        <w:rPr>
          <w:rFonts w:ascii="Source Sans Pro" w:hAnsi="Source Sans Pro"/>
        </w:rPr>
        <w:tab/>
        <w:t xml:space="preserve">...............................................................................   </w:t>
      </w:r>
    </w:p>
    <w:p w:rsidR="00993E78" w:rsidRPr="002D31DC" w:rsidRDefault="00993E78" w:rsidP="00993E78">
      <w:pPr>
        <w:tabs>
          <w:tab w:val="center" w:pos="4009"/>
          <w:tab w:val="center" w:pos="6907"/>
        </w:tabs>
        <w:spacing w:after="43"/>
        <w:jc w:val="right"/>
        <w:rPr>
          <w:rFonts w:ascii="Source Sans Pro" w:hAnsi="Source Sans Pro"/>
          <w:sz w:val="18"/>
          <w:szCs w:val="18"/>
        </w:rPr>
      </w:pPr>
      <w:r w:rsidRPr="002D31DC">
        <w:rPr>
          <w:rFonts w:ascii="Source Sans Pro" w:hAnsi="Source Sans Pro"/>
          <w:sz w:val="18"/>
          <w:szCs w:val="18"/>
        </w:rPr>
        <w:t>(</w:t>
      </w:r>
      <w:r w:rsidR="009E4F38">
        <w:rPr>
          <w:rFonts w:ascii="Source Sans Pro" w:hAnsi="Source Sans Pro"/>
          <w:sz w:val="18"/>
          <w:szCs w:val="18"/>
        </w:rPr>
        <w:t>data,</w:t>
      </w:r>
      <w:r w:rsidRPr="002D31DC">
        <w:rPr>
          <w:rFonts w:ascii="Source Sans Pro" w:hAnsi="Source Sans Pro"/>
          <w:sz w:val="18"/>
          <w:szCs w:val="18"/>
        </w:rPr>
        <w:t xml:space="preserve">podpis i pieczątka osób/y upoważnionej  </w:t>
      </w:r>
    </w:p>
    <w:p w:rsidR="00993E78" w:rsidRPr="002D31DC" w:rsidRDefault="00993E78" w:rsidP="00993E78">
      <w:pPr>
        <w:tabs>
          <w:tab w:val="center" w:pos="4009"/>
          <w:tab w:val="center" w:pos="6907"/>
        </w:tabs>
        <w:spacing w:after="43"/>
        <w:jc w:val="right"/>
        <w:rPr>
          <w:rFonts w:ascii="Source Sans Pro" w:hAnsi="Source Sans Pro"/>
          <w:sz w:val="18"/>
          <w:szCs w:val="18"/>
        </w:rPr>
      </w:pPr>
      <w:r w:rsidRPr="002D31DC">
        <w:rPr>
          <w:rFonts w:ascii="Source Sans Pro" w:hAnsi="Source Sans Pro"/>
          <w:sz w:val="18"/>
          <w:szCs w:val="18"/>
        </w:rPr>
        <w:t xml:space="preserve">do składania oświadczeń woli w imieniu Wykonawcy) </w:t>
      </w:r>
    </w:p>
    <w:p w:rsidR="0004146A" w:rsidRPr="002D31DC" w:rsidRDefault="0004146A" w:rsidP="00993E78">
      <w:pPr>
        <w:pStyle w:val="Normalny1"/>
        <w:spacing w:after="330" w:line="240" w:lineRule="auto"/>
        <w:jc w:val="center"/>
        <w:rPr>
          <w:rFonts w:ascii="Source Sans Pro" w:hAnsi="Source Sans Pro"/>
        </w:rPr>
      </w:pPr>
    </w:p>
    <w:sectPr w:rsidR="0004146A" w:rsidRPr="002D31DC" w:rsidSect="00903A3B">
      <w:headerReference w:type="default" r:id="rId9"/>
      <w:footerReference w:type="default" r:id="rId10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7F" w:rsidRDefault="006A5E7F" w:rsidP="00903A3B">
      <w:pPr>
        <w:spacing w:after="0" w:line="240" w:lineRule="auto"/>
      </w:pPr>
      <w:r>
        <w:separator/>
      </w:r>
    </w:p>
  </w:endnote>
  <w:endnote w:type="continuationSeparator" w:id="0">
    <w:p w:rsidR="006A5E7F" w:rsidRDefault="006A5E7F" w:rsidP="009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771"/>
      <w:docPartObj>
        <w:docPartGallery w:val="Page Numbers (Bottom of Page)"/>
        <w:docPartUnique/>
      </w:docPartObj>
    </w:sdtPr>
    <w:sdtContent>
      <w:p w:rsidR="00903A3B" w:rsidRDefault="00A10AA1">
        <w:pPr>
          <w:pStyle w:val="Stopka"/>
          <w:jc w:val="right"/>
        </w:pPr>
        <w:fldSimple w:instr=" PAGE   \* MERGEFORMAT ">
          <w:r w:rsidR="009E4F38">
            <w:rPr>
              <w:noProof/>
            </w:rPr>
            <w:t>3</w:t>
          </w:r>
        </w:fldSimple>
      </w:p>
    </w:sdtContent>
  </w:sdt>
  <w:p w:rsidR="00903A3B" w:rsidRDefault="00903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7F" w:rsidRDefault="006A5E7F" w:rsidP="00903A3B">
      <w:pPr>
        <w:spacing w:after="0" w:line="240" w:lineRule="auto"/>
      </w:pPr>
      <w:r>
        <w:separator/>
      </w:r>
    </w:p>
  </w:footnote>
  <w:footnote w:type="continuationSeparator" w:id="0">
    <w:p w:rsidR="006A5E7F" w:rsidRDefault="006A5E7F" w:rsidP="009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3B" w:rsidRDefault="00903A3B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-307975</wp:posOffset>
          </wp:positionV>
          <wp:extent cx="2348230" cy="1359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1359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63309"/>
    <w:multiLevelType w:val="hybridMultilevel"/>
    <w:tmpl w:val="2E8C3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A0EB3"/>
    <w:multiLevelType w:val="hybridMultilevel"/>
    <w:tmpl w:val="5B6C9752"/>
    <w:lvl w:ilvl="0" w:tplc="D084FE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03A3B"/>
    <w:rsid w:val="00041351"/>
    <w:rsid w:val="0004146A"/>
    <w:rsid w:val="002D31DC"/>
    <w:rsid w:val="0037642B"/>
    <w:rsid w:val="004F1676"/>
    <w:rsid w:val="00514BD5"/>
    <w:rsid w:val="006A5E7F"/>
    <w:rsid w:val="00903A3B"/>
    <w:rsid w:val="00993E78"/>
    <w:rsid w:val="009E4F38"/>
    <w:rsid w:val="00A10AA1"/>
    <w:rsid w:val="00D2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03A3B"/>
  </w:style>
  <w:style w:type="character" w:customStyle="1" w:styleId="Hipercze1">
    <w:name w:val="Hiperłącze1"/>
    <w:basedOn w:val="Domylnaczcionkaakapitu1"/>
    <w:rsid w:val="00903A3B"/>
    <w:rPr>
      <w:color w:val="0000FF"/>
      <w:u w:val="single"/>
    </w:rPr>
  </w:style>
  <w:style w:type="paragraph" w:customStyle="1" w:styleId="Normalny1">
    <w:name w:val="Normalny1"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03A3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03A3B"/>
    <w:rPr>
      <w:rFonts w:ascii="Calibri" w:eastAsia="Calibri" w:hAnsi="Calibri" w:cs="Times New Roman"/>
    </w:rPr>
  </w:style>
  <w:style w:type="paragraph" w:styleId="Akapitzlist">
    <w:name w:val="List Paragraph"/>
    <w:aliases w:val="CW_Lista,Akapit z listą1,Średnia siatka 1 — akcent 21,sw tekst,Colorful List Accent 1,Akapit z listą4,L1,Numerowanie,Akapit z listą5,T_SZ_List Paragraph,normalny tekst,Kolorowa lista — akcent 11,Akapit z listą BS,List Paragraph"/>
    <w:basedOn w:val="Normalny1"/>
    <w:link w:val="AkapitzlistZnak"/>
    <w:uiPriority w:val="34"/>
    <w:qFormat/>
    <w:rsid w:val="00903A3B"/>
    <w:pPr>
      <w:ind w:left="720"/>
    </w:pPr>
  </w:style>
  <w:style w:type="character" w:customStyle="1" w:styleId="AkapitzlistZnak">
    <w:name w:val="Akapit z listą Znak"/>
    <w:aliases w:val="CW_Lista Znak,Akapit z listą1 Znak,Średnia siatka 1 — akcent 21 Znak,sw tekst Znak,Colorful List Accent 1 Znak,Akapit z listą4 Znak,L1 Znak,Numerowanie Znak,Akapit z listą5 Znak,T_SZ_List Paragraph Znak,normalny tekst Znak"/>
    <w:link w:val="Akapitzlist"/>
    <w:uiPriority w:val="99"/>
    <w:qFormat/>
    <w:rsid w:val="00903A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d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pd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fruser</cp:lastModifiedBy>
  <cp:revision>14</cp:revision>
  <dcterms:created xsi:type="dcterms:W3CDTF">2020-10-22T09:01:00Z</dcterms:created>
  <dcterms:modified xsi:type="dcterms:W3CDTF">2020-11-06T11:35:00Z</dcterms:modified>
</cp:coreProperties>
</file>